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545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Валерии Евгеньевны,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Шматкова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90</w:t>
      </w:r>
      <w:r>
        <w:rPr>
          <w:rFonts w:ascii="Times New Roman" w:eastAsia="Times New Roman" w:hAnsi="Times New Roman" w:cs="Times New Roman"/>
          <w:sz w:val="27"/>
          <w:szCs w:val="27"/>
        </w:rPr>
        <w:t>704</w:t>
      </w:r>
      <w:r>
        <w:rPr>
          <w:rFonts w:ascii="Times New Roman" w:eastAsia="Times New Roman" w:hAnsi="Times New Roman" w:cs="Times New Roman"/>
          <w:sz w:val="27"/>
          <w:szCs w:val="27"/>
        </w:rPr>
        <w:t>9261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Шматкова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586230907049261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Шматкову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Валерию Евгеньевну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0412365400665005452420146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